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6"/>
        <w:gridCol w:w="5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 utwierdzę twoje nasienie I zbuduję twój tron na pokolenia.*Sela.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Twe potomstwo utwierdzę na wieki, Zapewnię ci tron na pokolenia.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niebiosa wysławiają twoje cuda i twoją wierność w zgromadzeniu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aż na wieki utwierdzę nasienie twoje, a zbuduję od narodu do narodu stolicę twoję.Sela.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aż na wieki zgotuję nasienie twoje i zbuduję od rodzaju do rodzaju stolicę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Utrwalę na wieki twoje potomstwo i tron twój utrwalę z pokolenia na pokolenie.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 utwierdzę potomstwo twoje I tron twój zbuduję po wszystkie pokolenia.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zawsze utrwalę twoje potomstwo i zbuduję twój tron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potomstwo będzie trwać na wieki, zbuduję ci tron na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 utwierdzę potomstwo twoje i zbuduję twój tron po wszystkie pokolenia”.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Роки будуть їм в погорду. Ранок хай мине наче трава,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 wieki utrwalę jego ród; a tron jego zbudowałem aż do pokolenia i pokolenia.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niebiosa będą sławić twój zadziwiający czyn, JAHWE, tak, twą wierność w zborze świętych.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7:13&lt;/x&gt;; &lt;x&gt;230 45:7&lt;/x&gt;; &lt;x&gt;230 61:8&lt;/x&gt;; &lt;x&gt;230 132:11&lt;/x&gt;; &lt;x&gt;510 2:30&lt;/x&gt;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2024-04-28T00:16:57Z</dcterms:modified>
</cp:coreProperties>
</file>