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wysłucham; będę z nim w utrapieniu, wyrwę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wzywał, a wysłucham go; Ja z nim będę w utrapieniu, wyrwę go,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ku mnie, a ja go wysłucham, z nim jestem w ucisku, wyrwę go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 i będę z nim w utrapieniu, wyzwolę go i sławą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mnie będzie, a Ja go wysłucham, Będę z nim w niedoli, Wyrwę go i czcią obdarzę,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go, gdy będzie Mnie wzywał, będę z nim w nieszczęściu, wybawię i obdarzę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wysłucham, będę z nim w nieszczęściu. Wyzwolę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mnie wzywał, wysłucham go i będę przy nim w utrapieniu, wybawię go i zapewnię mu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розмножаться в жирній старості і заживуть,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wezwie – wysłucham go; będę przy nim w niedoli, wyzwolę go i zaszczycę.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odpowiem. Będę z nim w udręce. Wyratuję go i otoczę go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2024-05-31T12:35:54Z</dcterms:modified>
</cp:coreProperties>
</file>