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u twojego boku padłby tysiąc walecznych Albo dziesięć tysięcy po twej prawej stronie — Ty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padnie u twego boku, a dziesięć tysięcy po twojej prawicy,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twym tysiąc, a dziesięć tysięcy po prawej stronie twojej; ale się do ciebie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twoim tysiąc, a dziesięć tysięcy po prawej stronie twojej: a ku tobie się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tysiąc padnie u twego boku, a dziesięć tysięcy po twojej prawicy,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padnie u boku twego tysiąc, A dziesięć tysięcy po prawicy twojej, Ciebie to jednak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tysiąc padło po twojej lewej, a dziesięć tysięcy po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obok Ciebie padło tysiąc ludzi, a dziesięć tysięcy po twej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tysiąc padło u twego boku, a dziesięć tysięcy po twej prawicy - ciebie [zło]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не впізнає, і нерозумний цього не зрозуміє.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twego boku padnie tysiąc, a miriady przy twej prawicy; lecz do ciebie to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padnie u twego boku i dziesięć tysięcy po twej prawicy; do ciebie się to nie zbliży.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2024-05-28T13:27:00Z</dcterms:modified>
</cp:coreProperties>
</file>