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wywyższony na wieki,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przewyższasz wszystko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twoi wrogowie, JAHWE, oto bowiem twoi wrogowie zginą,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o Najwyższy! jesteś Panem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Nawyższy na wieki,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na wieki jesteś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wywyższony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jesteś Najwyższy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JAHWE, jesteś wywyższony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wywyższony jesteś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jesteś wzniosły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twoi nieprzyjaciele, JAHWE, oto bowiem nieprzyjaciele twoi wyginą; wszyscy krzywdziciele zostaną rozproszeni.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2024-05-26T19:53:02Z</dcterms:modified>
</cp:coreProperties>
</file>