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bohater, którego karcisz, JAHWE,* I uczysz na podstawie swego Prawa,**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 czynu,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Ty karcisz, JAHWE, I którego uczysz w oparciu o swoje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ty chłoszczesz, JAHWE, i uczysz go twym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 mąż, którego ty ćwiczysz, Panie! a zakonu twego uczysz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którego ty, JAHWE, wyćwiczysz a nauczysz go zakonu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którego Ty wychowujesz, o Panie, i prawem Twoim pouczasz,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Ty wychowujesz, Panie, Którego uczysz zakonu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którym Ty, JAHWE, kierujesz i uczysz go swojego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Ty, JAHWE, karcisz i wychowujesz swym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Ty, o Jahwe, kształtujesz i pouczasz przez swe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którego karcisz, BOŻE, i w Twoim Prawie go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którego korygujesz, Jah, i którego nauczasz ze swego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2024-05-03T15:26:49Z</dcterms:modified>
</cp:coreProperties>
</file>