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narodów: JAHWE jest królem!* Utwierdził On też świat tak, że się nie chwieje;** Będzie sprawiedliwie sądził*** ludy!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97:1&lt;/x&gt;; &lt;x&gt;230 99:1&lt;/x&gt;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15:14&lt;/x&gt;; &lt;x&gt;90 2:10&lt;/x&gt;; &lt;x&gt;220 36:31&lt;/x&gt;; &lt;x&gt;230 7:9&lt;/x&gt;; &lt;x&gt;230 9:9&lt;/x&gt;; &lt;x&gt;230 76:10&lt;/x&gt;; &lt;x&gt;230 110:6&lt;/x&gt;; &lt;x&gt;500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2024-04-29T20:09:09Z</dcterms:modified>
</cp:coreProperties>
</file>