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 Gdyż idzie, aby sądzić ziemię! On osądzi świat sprawiedliwie, W swojej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idzie, zaprawdę idzie, aby sądzić ziemię. Będzie sądził świat w sprawiedliwości, a narody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Pańskiem; boć idzie, idzie zaiste, aby sądził ziemię. Będzie sądził okrąg świata w sprawiedliwości, a narody w prawdzie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że przyszedł, bo przyszedł sądzić ziemię. Będzie sądził świat w sprawiedliwości a narody według prawdy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nadchodzi, aby sądzić ziemię. On będzie sądził świat sprawiedliwie, zgodnie ze swą prawdą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idzie! Zaiste idzie, by sądzić ziemię. Będzie sądził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przychodzi, bo przychodzi, by sądzić ziemię! Będzie sądził świat sprawiedliwie i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który już się zbliża, bo przychodzi, by osądzić ziemię. Będzie rządził światem sprawiedliwie, i narodami zgodnie ze swą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gdy przychodzi, gdy przychodzi, by sądzić ziemię. Osądzi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WIEKUISTEGO, bo idzie, bo idzie by sądzić ziemię; będzie sądził świat w sprawiedliwości, a ludy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Jehową. Bo przyszedł; bo przyszedł sądzić ziemię. Będzie sądził żyzną kraina w prawości, a ludy w 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2024-04-29T22:06:41Z</dcterms:modified>
</cp:coreProperties>
</file>