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pokolenia narodów, oddajcie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pokolenia pogańskie, przynoście Panu cześć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[uznajcie] potęgę;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plemiona narodów,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plemiona narodów,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всі, що кланяються різьбленим (божищам), що вихвалюються своїми ідолами. Поклоніться Йому, всі ангели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WIEKUISTEMU rodziny ludów; nieście WIEKUISTEMU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2024-04-29T21:05:46Z</dcterms:modified>
</cp:coreProperties>
</file>