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imienia,* Przynieście dary i wejdźcie do Jego przedsionków!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2024-04-29T17:36:29Z</dcterms:modified>
</cp:coreProperties>
</file>