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9"/>
        <w:gridCol w:w="5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Pokłońcie się JHWH* w świętej szacie! Zadrżyj przed Jego obliczem, cała ziemio!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Pokłońcie się JAHWE w odświętnych szatach! Zadrżyj przed Nim, cała ziemio!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JAHWE pokłon w ozdobie świętości, niech cała ziemia drży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Kłaniajcie się Panu w ozdobie świętobliwości; niech się lęka oblicza jego wszystka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kłaniajcie się JAHWE w sieni świętej jego. Niech się wzruszy od obliczności jego wszystka ziemia,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pokłon odziani w święte szaty! Zadrżyj, cała ziemio, przed Jego obliczem!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Panu pokłon w świętej szacie! Drżyj przed nim, cała ziemio!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złóżcie pokłon JAHWE odziani w święte szaty! Zadrżyj cała ziemio przed Jego obliczem!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Adorujcie JAHWE w Jego wspaniałej świątyni! Zadrżyj przed Nim cała ziemio!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poświęconych szatach padnijcie na twarz przed Jahwe, drżyjcie przed Nim, wszystkie ziemie!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Ти є Господь Всевишний над всією землею, Ти дуже піднявся вгору понад всіх богів.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uroczystym nastroju ukorzcie się przed WIEKUISTYM; zadrżyj przed Nim cała ziemio.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Pokłońcie się JAHWE w świętej ozdobie; miejcie z jego powodu dotkliwe boleści, wszyscy ludzie na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2024-04-29T22:00:07Z</dcterms:modified>
</cp:coreProperties>
</file>