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Pokłońcie się JHWH* w świętej szacie! Zadrżyj przed Jego obliczem, cała ziemio!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2024-04-29T20:58:18Z</dcterms:modified>
</cp:coreProperties>
</file>