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Psalm.* Śpiewajcie JAHWE pieśń nową,** Gdyż dokonał cudownych dzieł! Jego prawica, tak, Jego święte ramię*** Przyniosło Mu zwycięstwo!****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96:1&lt;/x&gt;; &lt;x&gt;230 144:9&lt;/x&gt;; &lt;x&gt;230 149:1&lt;/x&gt;;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15:6&lt;/x&gt;; &lt;x&gt;50 33:2&lt;/x&gt;; &lt;x&gt;230 78:54&lt;/x&gt;; &lt;x&gt;230 118:15-16&lt;/x&gt;; &lt;x&gt;290 63:5&lt;/x&gt;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nas uczynił, a nie my sami, zob. &lt;x&gt;330 29:3&lt;/x&gt;.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2024-05-06T21:13:21Z</dcterms:modified>
</cp:coreProperties>
</file>