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wiwatują wspólnie*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97:1&lt;/x&gt;; &lt;x&gt;290 55:12&lt;/x&gt;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2024-05-06T21:47:30Z</dcterms:modified>
</cp:coreProperties>
</file>