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3"/>
        <w:gridCol w:w="4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idź, mój synu,* w drogę razem z nimi, powstrzymaj swoją nogę od ich ścieżki!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idź, mój synu, w drogę razem z nimi, trzymaj się z dala od ich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wyruszaj z nimi w drogę; powstrzymaj swoją nogę od ich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mójâ nie chodźże z nimi w drogę; zawściągnij nogi twojej od ścieżek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chodź z nimi, powściągni nogę twoję od szcieżek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chodź ich drogą, powstrzymaj swą stopę od ich ścieżki,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idź z nimi ich drogą, wstrzymaj swoją nogę od ich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synu, nie wyruszaj w drogę z nimi, trzymaj się z daleka od ich ścieżki,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wybieraj się z nimi w drogę, swą stopę trzymaj z dala od ich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wybieraj się z nimi w drogę, odwróć swe kroki od ich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підеш з ними в дорогу, зверни ж твою ногу з їхніх стежок.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synu! Nie udawaj się z nimi w drogę, powstrzymuj swoją nogę od ich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wyruszaj z nimi w drogę. Powstrzymaj swą stopę od ich ścieżki.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mój synu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2024-04-25T07:50:24Z</dcterms:modified>
</cp:coreProperties>
</file>