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żądnych niegodziwego zysku tak się kończą: Pozbawia on życia znęconych nim chciwców.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ścieżki każdego, który jest chciwy zysku; swojemu właścicielowi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 zysk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są ścieszki każdego czyhającego na zysk, który duszę pana swego odbiera.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szcieżki wszelkiego łakomego dusze majętnych odejmują.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los chciwych zysku: zabiera im własne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polują na niegodziwy zysk: zgubi on tych, których pogoń za nim opanowała.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bogaci się przemocą, odbiera ona życie temu, kim zawładnie.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goni za nieuczciwym zyskiem. Swojemu właścicielowi taki zysk odbierze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kres wszystkich, którzy za łupem gonią: to prowadzi do utraty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дороги всіх, що виконують беззаконня. Бо гублять свою душу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są żądni nieprawego zysku On zabiera ich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wszystkich, którzy czerpią niesprawiedliwy zysk. Zabiera on duszę tych, co go mają.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2024-04-20T08:32:35Z</dcterms:modified>
</cp:coreProperties>
</file>