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9"/>
        <w:gridCol w:w="6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 na moje ostrzeżenie! Oto wylewam przed wami mego ducha, obwieszczam wam moje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2024-04-27T04:36:16Z</dcterms:modified>
</cp:coreProperties>
</file>