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2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wołałam, a nie chcieliście słuchać,* wyciągałam swą rękę, ale nikt nie zważał,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50:2&lt;/x&gt;; &lt;x&gt;290 65:1-2&lt;/x&gt;; &lt;x&gt;290 66:4&lt;/x&gt;; &lt;x&gt;300 7:13&lt;/x&gt;; &lt;x&gt;450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2024-04-26T21:32:23Z</dcterms:modified>
</cp:coreProperties>
</file>