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zasób wiedzy, kto rozumny, niech nabywa wskazówek,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przybędzie mu wiedzy, a rozumny nabędzie rad;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gdy mądry słuchać będzie, przybędzie mu nauki, a roztropny w radach opatrzniejszy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mądry, mędrszym będzie, a rozumny rządy otrzyma,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Mądry, słuchając, pomnoży wiedzę, rozumny biegłości nabędzie,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słucha i pomnaża naukę, a rozumny niech zdobywa wskazówki,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będzie słuchał i pogłębiał wiedzę, roztropny przyjmie dobre rady,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słucha ich mądry i pomnaża swą wiedzę, a pojętny nabywa biegłości.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usłyszy i pomnoży umiejętność, rozsądny niech wzrasta w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 же, бо послухавши, мудрий буде мудрішим, а розумний придбає наставлення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posłucha, a więc pomnoży swoją wiedzę, a rozsądny pozyska sterowność.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Mądry posłucha i przyjmie więcej pouczeń, a kto się odznacza zrozumieniem, ten zapewnia sobie umiejętne kierownictwo,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2024-04-25T21:42:34Z</dcterms:modified>
</cp:coreProperties>
</file>