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1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(służy) życiu, dochód bezbożnego –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służy życiu, dochód bezbożnego —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Praca sprawiedliwego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życia, a dochód niegodziwych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jest ku żywotowi; ale dochód niepobożnych jest ku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Robota sprawiedliwego ku żywotowi, ale urodzaj niezbożnego ku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Dorobek prawego prowadzi do życia, a zysk bezbożnego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wystarczy na życie, dochód bezbożnego wiedzie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wiedzie ku życiu, zysk niegodziwego –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Dorobek sprawiedliwego służy życiu, lecz zysk bezbożnego -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 sprawiedliwego [służy] do życia, dochód bezbożnego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Діла праведних дають життя, а плоди безбожних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Dorobek sprawiedliwego idzie na życie; zysk niegodziwego na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Poczynania prawego wiodą do życia; plon niegodziwca wiedzie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2024-04-28T19:57:17Z</dcterms:modified>
</cp:coreProperties>
</file>