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słów, tam nie ustaje nieprawość,* lecz kto powściąga swe wargi, jest rozumny.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Gdzie wiele słów, tam nie brak występku.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2024-04-29T00:10:29Z</dcterms:modified>
</cp:coreProperties>
</file>