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1"/>
        <w:gridCol w:w="1457"/>
        <w:gridCol w:w="6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Przeprowadzić (zły) plan* to dla głupiego niczym żart, lecz mądrość należy do człowieka rozumnego.**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Popełnić niegodziwość, &lt;x&gt;240 10:23&lt;/x&gt;L.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człowieka rozumnego, </w:t>
      </w:r>
      <w:r>
        <w:rPr>
          <w:rtl/>
        </w:rPr>
        <w:t>לְאִיׁשּתְבּונָה</w:t>
      </w:r>
      <w:r>
        <w:rPr>
          <w:rtl w:val="0"/>
        </w:rPr>
        <w:t xml:space="preserve"> 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2024-04-28T20:50:33Z</dcterms:modified>
</cp:coreProperties>
</file>