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1886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roztropny zbiera w lecie, syn, który przesypia żniwa – zawstydza.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2024-04-28T23:14:51Z</dcterms:modified>
</cp:coreProperties>
</file>