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lecz głupiec przez swe wargi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mądrego serca przyjmuje przykazania, a 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przykazanie; ale głupi od warg swoich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sercem przyjmuje przykazania, głupi bywa bit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sercem przyjmie nakazy, upadnie, kto wargi ma nierozsądne.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mądrego serca przyjmuje przykazania, lecz gadatliwy głupiec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przyjmuje nakazy, kto mówi głupio,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przyjmuje przykazanie, a wargi głupca prowadzą go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 sercu rozumnym przyjmuje przykazania, a głupie wargi do upadku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прийме заповіді серцем, а хто не береже губ звихнений, зашпортається.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sercem przyjmuje przykazania; kto jednak jest głupich ust –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mądre serce, przyjmie przykazania, lecz kto ma głupie wargi, zostanie podeptany.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2024-04-28T23:24:01Z</dcterms:modified>
</cp:coreProperties>
</file>