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7"/>
        <w:gridCol w:w="1550"/>
        <w:gridCol w:w="6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błogosławieństwu prawych miasto się podnosi, lecz przez usta bezbożnych jest burzone.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2024-04-29T13:06:33Z</dcterms:modified>
</cp:coreProperties>
</file>