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2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zdobywa złudne wynagrodzenie, lecz siejący sprawiedliwość* ** – zapłatę prawdziwą.***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zdobywa złudne wynagrodzenie, lecz ten, kto wprowadza sprawiedliwość — zapłatę prawdziwą.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Niegodziwy czyni zwodnicze dzieło, a kto sieje sprawiedliwość,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zapłatę pewną.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Niezbożnik czyni dzieło omylne; ale kto sieje sprawiedliwość, ma zapłatę trwałą.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Bezbożnik czyni dzieło nietrwałe, a siejącemu sprawiedliwość, zapłata wierna.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ma zysk zwodniczy, pewna zapłata dla siewcy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zdobywa złudne wynagrodzenie, lecz ten, kto sieje sprawiedliwość, ma pewną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osiąga pozorne zyski, kto sieje sprawiedliwość, otrzyma prawdziwą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Przewrotny osiąga zysk pozorny, a kto sieje sprawiedliwość, plon ma zapewniony.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bezbożny zdobywa zysk złudny, kto sieje sprawiedliwość, zbiera pewną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Безбожний чинить неправедні діла, а насіння праведних винагорода за 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zdobywa wątpliwy zysk, a prawdziwą nagrodę ten, kto sieje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zdobywa fałszywą zapłatę, lecz kto sieje prawość – prawdziwe dochody.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lecz siejący sprawiedliwość : wg G: nasienie sprawiedliwych, σπέρμα δὲ δικαίων.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10:12&lt;/x&gt;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Przyp. paronomazji (gry słów): </w:t>
      </w:r>
      <w:r>
        <w:rPr>
          <w:rtl/>
        </w:rPr>
        <w:t>צְדָקָה ׂשֶכֶר אֱמֶת רָׁשָע עֹׂשֶה פְעֻּלַת־ׁשָקֶר וְזֹרֵעַ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2024-04-29T09:42:19Z</dcterms:modified>
</cp:coreProperties>
</file>