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 — przyjdzie hańba, mądrość zaś mieszka u skromnych.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a 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hańba; ale przy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 pycha, tam będzie i hańba, a gdzie jest pokora, tam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wyniosłość, nadejdzie i hańba, u ludzi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lecz 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 przyjdzie też hańba,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 się pycha, zjawia się i pohańbienie, a mądrość przebywa wśród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pychą nadciąga pohańbienie,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лиш ввійде гордість там і безбожність. Уста упокорених повчаються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pycha, nadchodzi i hańba; ale przy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zuchwalstwo? Przyjdzie i hańba; lecz mądrość jest u skromnych.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2024-04-29T10:46:33Z</dcterms:modified>
</cp:coreProperties>
</file>