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2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Szczerość prowadzi prawych, a przewrotność gubi zdradzieckich.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2024-04-29T13:52:48Z</dcterms:modified>
</cp:coreProperties>
</file>