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bezbożnego kończy się nadzieja, cały zapał i plany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 niegodziwy,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nadzieja, a oczekiwanie niesprawiedliwych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niepobożny, ginie nadzieja jego, a oczekiwanie mocarzy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 niezbożny, ustanie wszytka nadzieja i oczekawanie frasowliwych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bezbożnych znika przy śmierci, ufność złożona w bogactwie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bezbożny, to kończy się wszelka nadzieja; a oczekiwanie niegodziwych nie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niegodziwy człowiek, ginie jego nadzieja i ginie nadzieja na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bezbożnego ginie i jego nadzieja, znika także ufność oparta na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śmierci człowieka (bezbożnego) znika nadzieja, a oczekiwanie głupców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праведний муж вмирає надія не гине, а хвальба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niegodziwego człowieka ginie jego nadzieja; także znika otucha 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niegodziwy, ginie jego nadzieja; ginie też oczekiwanie oparte na wielkiej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2024-04-29T10:29:57Z</dcterms:modified>
</cp:coreProperties>
</file>