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ucisku, a na jego miejsce przychodzi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wybawiony bywa; ale niepobożny przychodzi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wyrwan jest, a miasto niego niezbożnik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ocalony z udręki, a jego miejsce zajmie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wyratowany z niedoli, a na jego miejsce przychodzi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uratowany z niedoli, niegodziwy zajmie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bywa wydobywany z nieszczęścia, a zamiast niego bezbożny w nie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bywa ocalony, a zamiast niego bezbożny weń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виривається з лову, а замість нього безбожний видається.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biedy, a niegodziwiec dostaje się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zostaje wyratowany z udręki, a na jego miejsce przychodzi niegodziwiec.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2024-04-29T11:05:16Z</dcterms:modified>
</cp:coreProperties>
</file>