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Obłudnik* ustami niszczy swojego bliźniego, lecz dzięki poznaniu zostają wybawieni sprawiedliwi.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daleki od Boga (&lt;x&gt;240 11:9&lt;/x&gt;L.).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2024-04-29T12:37:05Z</dcterms:modified>
</cp:coreProperties>
</file>