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roztropny ukrywa swoją wiedzę, lecz serce głupców rozgłasza głupotę.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2024-05-05T15:45:27Z</dcterms:modified>
</cp:coreProperties>
</file>