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upomina, stroni on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który go strofuje, ani nie pójdzie do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nie miłuje tego, który go karze, ani do mądrych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Zaraźliwy nie miłuje tego, kto go karze, i do mądrych nie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nagan nie lubi, do ludzi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chce iść do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gdy się go upomina, do mądrych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szuka towarzystwa ludzi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upominano, nie przestaje on z 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напоумлений не полюбить тих, що його картають, а з мудрими не говоритиме.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lubi, by go napominano oraz nie bywa u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miłuje tego, kto go upomina. Nie pójdzie on do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2024-04-27T21:06:43Z</dcterms:modified>
</cp:coreProperties>
</file>