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5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mało z bojaźnią JAHWE niż wielkie skarby, a przy nich niepokój.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mało z bojaźnią JAHWE, niż wielkie skarby, a przy tym niepokój.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mało z bojaźnią JAHWE niż wielki skarb z kłopotem.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trocha w bojaźni Pańskiej , niżeli skarb wielki z kłopotem.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trocha z bojaźnią PANSKĄ niż wielkie skarby, a nie nasycające.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mieć mało z bojaźnią Pańską niż z niepokojem wielkie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mało z bojaźnią Pana, niż wielkie skarby z niepokojem.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mieć niewiele, bojąc się JAHWE, niż wielki skarb i niepokój.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posiadać mało i mieć bojaźń JAHWE, niż posiadać wielki skarb i niepokój.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posiadać mało i mieć bojaźń Jahwe niż skarb wielki wraz z niepokojem.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Краще мала часть з господним страхом ніж великі скарби без боязні.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odrobina w bojaźni WIEKUISTEGO, niż wielki skarb, a przy tym niepokój.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odrobina w bojaźni przed Jehową niż obfity zapas, a przy tym zamieszanie.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2024-04-28T18:35:16Z</dcterms:modified>
</cp:coreProperties>
</file>