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daje wyraz wiedzy, usta głupców ociekają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wiedzę, ale usta głupich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umiejętność; ale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umiejętność,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zarozumialca wyrażają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rozsiewa wiedzę, lecz usta głupców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pogłębia wiedzę, z ust głupców wypływa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czyni wiedzę atrakcyjną, ale usta niemądrych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głupich rozlewają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мудрих знає добро, а уста безумних сповіщають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zdobi wiedza, a usta głupców tryskają niedorzecznością.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wyświadcza dobro wiedzą, lecz usta głupich tryskają głupotą.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2024-04-27T23:42:43Z</dcterms:modified>
</cp:coreProperties>
</file>