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2"/>
        <w:gridCol w:w="5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nie ma narady, załamują się plany, lecz gdzie wielu doradców, tam się ostają.*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nie ma narady, załamują się plany, lecz gdzie wielu doradców, tam się ostają.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nie ma rady, nie udają się zamysły; powiodą się zaś przy mnóstwie doradców.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niemasz rady, rozsypują się myśli; ale w mnóstwie radców ostoją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Rozpraszają się myśli, kędy nie masz rady, ale gdzie jest wiele radzących, utwierdzają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Zamiary unicestwia brak rady, dojrzewają, gdzie wielu doradców.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nie ma narady, nie udają się zamysły; lecz gdzie jest wielu doradców, tam jest powodzenie.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Plany upadają, gdy brak rady, gdy wielu doradców, to się powiodą.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Plany zawodzą, gdy nie ma porady, z pomocą doradców będą wykonane.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narady zamierzenia się rozwiewają, utwierdzają się, gdy doradców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Киплять думками ті, що не шанують ради, а в серцях тих, що радять, остається рада.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brak narady, tam zamysły spełzają na niczym; ale ostoją się tam, gdzie dużo doradców.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Plany zostają zniweczone, gdzie nie ma poufnej rozmowy, lecz przy mnóstwie doradców osiąga się cel.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15:22&lt;/x&gt; wg G: Gardzący radą podważają plany, lecz w sercach radzących pozostaje rada.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2024-04-27T16:01:33Z</dcterms:modified>
</cp:coreProperties>
</file>