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w górę* ścieżką życia, by trzymać się z dala od Szeolu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 nieśmiertelności (?), &lt;x&gt;240 15:24&lt;/x&gt;L.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2024-04-28T09:08:07Z</dcterms:modified>
</cp:coreProperties>
</file>