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pożąda nieuczciwego zysku, burzy własny dom,* lecz kto nienawidzi łapówek, będzie żył.**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Przyjmujący łapówki sam siebie niszczy, lecz kto nienawidzi przyjmowania łapówek, jest uratowany. Jałmużny i dowody wierności usuwają grzechy, a dzięki bojaźni Pana każdy odwraca się od zła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2024-04-28T11:56:43Z</dcterms:modified>
</cp:coreProperties>
</file>