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własną duszą, a kto przyjmuje upomnienie,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uchodzi ćwiczenia, zaniedbywa duszy swojej; ale kto przyjmuje karanie, ma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wzgardza duszę swoję, ale kto przyjmuje karanie, panem jest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lekceważy swą duszę, kto słucha upomnień, nabywa bystrości.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zważa na karność, gardzi własnym życiem,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kto słucha napomnień,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a kto słucha upomnienia, kształtuje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sam sobą, kto słucha upomnienia, zdobywa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відкидає напоумлення себе ненавидить. Хто ж зберігає картання любить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porzuca przestrogę – lekceważy sam siebie; a kto słucha przygany –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stroni od karcenia, ten odrzuca własną duszę, lecz kto słucha upomnienia, nabywa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 rozumu : wg G: kocha swoją duszę, ἀγαπᾷ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2024-04-28T00:51:06Z</dcterms:modified>
</cp:coreProperties>
</file>