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 rozumu : wg G: kocha swoją duszę, ἀγαπᾷ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2024-04-28T07:15:16Z</dcterms:modified>
</cp:coreProperties>
</file>