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Kojący* język** jest drzewem życia, a jego przewrotność powoduje rozbicie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burzy spokój wewnętrzny.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2024-04-27T23:56:36Z</dcterms:modified>
</cp:coreProperties>
</file>