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gardzi pouczeniem swojego ojca, lecz kto zważa na napomnienie, postępuje roztropnie.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2024-04-28T14:47:10Z</dcterms:modified>
</cp:coreProperties>
</file>