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Wyrocznia* (Boża) jest na wargach króla,** niech w czasie sądu jego usta nie będą wiarołomne.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daje wyraz Bożym rozstrzygnięciom, niech w czasie sądu nie dopuszcza się wiarołomstwa.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Wyrok Boży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wargach króla; jego usta nie błądzą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rozsądek jest w wargach królewskich; w sądzie nie błądzą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w wargach królewskich, w sądzie nie błądzą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królewskich wyrocznia, w wyroku usta jego nie błądzą.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Boży jest na wargach króla; gdy sprawuje sąd, jego usta się nie mylą.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króla obwieszczają wyrocznię, nie mylą się, gdy wydają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jest na wargach króla, jego usta się nie mylą, gdy sprawuje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jest na wargach królewskich, a w orzeczeniach usta króla są nieomylne.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царя вісник смерті, а мудрий чоловік його вмилостивить.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królewskich jest wyrocznia; niechaj przy wyrokowaniu nie chybią jego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króla ma być natchnione rozstrzygnięcie; jego usta nie powinny się okazać niewierne w 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Wyrocznia, </w:t>
      </w:r>
      <w:r>
        <w:rPr>
          <w:rtl/>
        </w:rPr>
        <w:t>קֶסֶם</w:t>
      </w:r>
      <w:r>
        <w:rPr>
          <w:rtl w:val="0"/>
        </w:rPr>
        <w:t xml:space="preserve"> (qesem), l. decyzja, wyrok. W &lt;x&gt;50 18:10&lt;/x&gt; w znaczeniu negatywnym.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14:20&lt;/x&gt;;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2024-04-29T03:43:01Z</dcterms:modified>
</cp:coreProperties>
</file>