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droga wydaje się człowiekowi prosta, lecz przy swoim końcu okazuje się drogą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jakaś droga wydaje się prosta, lecz u swego kresu okazuje się drogą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droga,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słuszna, ale jej końcem jest droga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 się podczas droga być prosta człowiekowi; wszakże dokończenie jej pewna droga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która się zda człowiekowi prawa, a koniec jej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droga, co komuś wydaje się słuszna, lecz są to w końcu drogi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zda się człowiekowi prosta, lecz w końcu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komuś droga wydaje się słuszna, ostatecznie jednak należy do dróg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wydaje się człowiekowi, że droga jest prosta, lecz na końcu okazuje się, że wiedzie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Niejednemu się zdaje, że ta oto droga jest prosta, lecz w istocie jest ona drogą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Беззаконний чоловік випробовує друзів і відводить їх на недобрі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Niejedna droga wydaje się człowiekowi prostą; jednak jej koniec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droga, która w oczach człowieka jest prostolinijna, lecz potem jej końcem są drogi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2024-04-28T22:34:03Z</dcterms:modified>
</cp:coreProperties>
</file>