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30"/>
        <w:gridCol w:w="51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człowieka obmyśla jego drogę, lecz JAHWE umacnia jego krok.*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człowieka obmyśla jego drogę, lecz JAHWE kieruje jego krokami.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człowieka obmyśla swe drogi, ale JAHWE kieruje jego krokami.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człowiecze rozrządza drogi swe; ale Pan sprawuje kroki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człowiecze rozrządza drogi swoje, ale PANSKA jest prostować kroki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człowieka obmyśla drogi, lecz Pan umacnia jego krok.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człowieka obmyśla jego drogę, lecz Pan kieruje jego krokami.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rozważa drogę człowieka, a JAHWE umacnia jego kroki.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człowieka obmyśla drogę, lecz JAHWE kieruje jego krokami.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człowieka obmyśla drogę, ale to Jahwe kieruje jego krokami.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Сприйнятні цареві праведні уста, а він любить правильні слова.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człowieka rozważa swoją drogę, lecz WIEKUISTY kieruje jego krokiem.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ziemskiego człowieka może obmyślić jego drogę, lecz to JAHWE kieruje jego krokami.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Tzn. kieruje jego krokami.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2024-04-29T00:01:40Z</dcterms:modified>
</cp:coreProperties>
</file>