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1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człowiekowi spotkać niedźwiedzicę, której zabrano młode,* niż głupca w przystępie jego głupoty.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17:8&lt;/x&gt;; &lt;x&gt;350 13:8&lt;/x&gt;; &lt;x&gt;240 28:15&lt;/x&gt;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2024-05-08T08:38:55Z</dcterms:modified>
</cp:coreProperties>
</file>