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3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JHWH* jest potężną wieżą, chroni się** w niej sprawiedliwy i jest bezpieczny.***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29:25&lt;/x&gt;; &lt;x&gt;290 40:31&lt;/x&gt;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 jest  wysoko, i  jest  niedostępny (dla przeciwnika), i jest poza zasięgiem (nieszczęścia).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2024-04-27T23:51:33Z</dcterms:modified>
</cp:coreProperties>
</file>