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(trzyma się) wysoko – przed upadkiem, ale chwałę poprzedza pokora.*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16:18&lt;/x&gt;; &lt;x&gt;570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2024-04-27T13:53:29Z</dcterms:modified>
</cp:coreProperties>
</file>