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5"/>
        <w:gridCol w:w="2009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 – w tym jego głupota i hańba.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2024-04-28T10:49:22Z</dcterms:modified>
</cp:coreProperties>
</file>