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3152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sporom* i rozstrzyga pomiędzy potężnymi.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 i rozstrzyga sprawy najmocniejszych.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 i rozstrzyga między możnymi.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uśmierza zwady, i między możnymi rozsądek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uśmierza zwady i między możnymi też rozsądek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załatwia się spory i rozdziela możnych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 i rozstrzyga sprawę między możnymi.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Rzucanie losów kończy kłótnie, rozdziela także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rozstrzyga spory i rozdziela siłaczy.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rozwiązuje [ostatecznie] spory i rozstrzyga pomiędzy mocnymi.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Насліддя спиняє сварку, а між владами ставить границю.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koniec sporom oraz ustanawia rozejm między silnymi.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uśmierza swary i rozdziela nawet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2024-04-28T17:17:03Z</dcterms:modified>
</cp:coreProperties>
</file>