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244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ale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pokornie mówi; ale bogaty odpowiada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z prośbami mówi, ale bogaty surowie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Płaczliwie prosi ubogi, lecz bogacz twardo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bogacz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zanosi błagalne prośby, bogaty odpowiada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 bogaty szorstko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przemawia błagalnie,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przemawia błagalnie, a bogaty odpowiada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wypowiada błagania, lecz bogaty odpowiada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2024-04-28T10:05:59Z</dcterms:modified>
</cp:coreProperties>
</file>